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1781-64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518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right="499"/>
      </w:pP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07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Филиппова Петра Александровича, </w:t>
      </w:r>
      <w:r>
        <w:rPr>
          <w:rStyle w:val="cat-UserDefinedgrp-3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10.01.2024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2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 П.А.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0.10.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Филиппов П.А. надлежаще извещен о времени и месте рассмотрения дела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е не явился, дело просил рассмотреть в отсутствие.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Судья считает возможным рассмотреть в отсутствие Филиппова П.А. по имеющимся в деле доказательствам. 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Филиппова П.А.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3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30.10.2023 г.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Филиппова П.А.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дья квалифицирует по ч.1 ст.20.25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Филиппова Петра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000.00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шесть тысяч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Филиппову П.А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необходимо оплатить по следующим реквизитам: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ОГРН </w:t>
      </w:r>
      <w:r>
        <w:rPr>
          <w:rFonts w:ascii="Times New Roman" w:eastAsia="Times New Roman" w:hAnsi="Times New Roman" w:cs="Times New Roman"/>
          <w:sz w:val="28"/>
          <w:szCs w:val="28"/>
        </w:rPr>
        <w:t>1238600002190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счета получателя: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40102810245370000007, РКЦ Ханты-Мансийск//УФК по Ханты-Мансийскому автономному округу, БИК 007162163, КБК 72011601203019000140, УИН 0412365</w:t>
      </w:r>
      <w:r>
        <w:rPr>
          <w:rFonts w:ascii="Times New Roman" w:eastAsia="Times New Roman" w:hAnsi="Times New Roman" w:cs="Times New Roman"/>
          <w:sz w:val="28"/>
          <w:szCs w:val="28"/>
        </w:rPr>
        <w:t>400155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5182420156</w:t>
      </w:r>
      <w:r>
        <w:rPr>
          <w:rFonts w:ascii="Times New Roman" w:eastAsia="Times New Roman" w:hAnsi="Times New Roman" w:cs="Times New Roman"/>
          <w:sz w:val="28"/>
          <w:szCs w:val="28"/>
        </w:rPr>
        <w:t>, наименование платежа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518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455011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8">
    <w:name w:val="cat-UserDefined grp-32 rplc-18"/>
    <w:basedOn w:val="DefaultParagraphFont"/>
  </w:style>
  <w:style w:type="character" w:customStyle="1" w:styleId="cat-UserDefinedgrp-33rplc-21">
    <w:name w:val="cat-UserDefined grp-33 rplc-21"/>
    <w:basedOn w:val="DefaultParagraphFont"/>
  </w:style>
  <w:style w:type="character" w:customStyle="1" w:styleId="cat-UserDefinedgrp-33rplc-26">
    <w:name w:val="cat-UserDefined grp-33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FC90-59E6-4B96-9F67-2A3CDCC8213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